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54BA" w14:textId="77777777" w:rsidR="00922CB9" w:rsidRDefault="00922CB9" w:rsidP="00922CB9">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72445051"/>
      <w:bookmarkStart w:id="1" w:name="_Toc306107650"/>
      <w:bookmarkStart w:id="2" w:name="_Toc307221372"/>
      <w:bookmarkStart w:id="3" w:name="_Toc409441305"/>
      <w:bookmarkStart w:id="4" w:name="_Toc409517688"/>
      <w:bookmarkStart w:id="5" w:name="_Toc429551417"/>
      <w:bookmarkStart w:id="6" w:name="_Toc80351531"/>
      <w:r>
        <w:rPr>
          <w:rFonts w:asciiTheme="minorHAnsi" w:hAnsiTheme="minorHAnsi"/>
          <w:sz w:val="22"/>
        </w:rPr>
        <w:t>ΥΠΟΔΕΙΓΜΑ 3:  ΔΕΛΤΙΟ ΑΠΟΓΡΑΦΗΣ ΑΝΑΠΛΗΡΩΤΗ</w:t>
      </w:r>
      <w:bookmarkEnd w:id="6"/>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16"/>
        <w:gridCol w:w="450"/>
        <w:gridCol w:w="449"/>
        <w:gridCol w:w="350"/>
        <w:gridCol w:w="100"/>
        <w:gridCol w:w="449"/>
        <w:gridCol w:w="449"/>
        <w:gridCol w:w="418"/>
        <w:gridCol w:w="31"/>
        <w:gridCol w:w="449"/>
        <w:gridCol w:w="449"/>
        <w:gridCol w:w="145"/>
        <w:gridCol w:w="193"/>
        <w:gridCol w:w="111"/>
        <w:gridCol w:w="168"/>
        <w:gridCol w:w="1548"/>
        <w:gridCol w:w="1552"/>
        <w:gridCol w:w="1544"/>
      </w:tblGrid>
      <w:tr w:rsidR="00922CB9" w14:paraId="49ED54BD" w14:textId="77777777" w:rsidTr="009C46B2">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14:paraId="49ED54BB" w14:textId="77777777" w:rsidR="00922CB9" w:rsidRDefault="00922CB9" w:rsidP="009C46B2">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14:paraId="49ED54BC" w14:textId="77777777" w:rsidR="00922CB9" w:rsidRDefault="00922CB9" w:rsidP="009C46B2">
            <w:pPr>
              <w:spacing w:before="120"/>
              <w:rPr>
                <w:rFonts w:asciiTheme="minorHAnsi" w:hAnsiTheme="minorHAnsi" w:cstheme="minorHAnsi"/>
              </w:rPr>
            </w:pPr>
            <w:r>
              <w:rPr>
                <w:rFonts w:asciiTheme="minorHAnsi" w:hAnsiTheme="minorHAnsi" w:cstheme="minorHAnsi"/>
              </w:rPr>
              <w:t>Ονοματεπώνυμο πατέρα:</w:t>
            </w:r>
          </w:p>
        </w:tc>
      </w:tr>
      <w:tr w:rsidR="00922CB9" w14:paraId="49ED54C0"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BE" w14:textId="77777777" w:rsidR="00922CB9" w:rsidRDefault="00922CB9" w:rsidP="009C46B2">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BF" w14:textId="77777777" w:rsidR="00922CB9" w:rsidRDefault="00922CB9" w:rsidP="009C46B2">
            <w:pPr>
              <w:spacing w:before="120"/>
              <w:rPr>
                <w:rFonts w:asciiTheme="minorHAnsi" w:hAnsiTheme="minorHAnsi" w:cstheme="minorHAnsi"/>
              </w:rPr>
            </w:pPr>
            <w:r>
              <w:rPr>
                <w:rFonts w:asciiTheme="minorHAnsi" w:hAnsiTheme="minorHAnsi" w:cstheme="minorHAnsi"/>
              </w:rPr>
              <w:t>Ονοματεπώνυμο μητέρας</w:t>
            </w:r>
          </w:p>
        </w:tc>
      </w:tr>
      <w:tr w:rsidR="00922CB9" w14:paraId="49ED54C3"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C1" w14:textId="77777777" w:rsidR="00922CB9" w:rsidRDefault="00922CB9" w:rsidP="009C46B2">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C2" w14:textId="77777777" w:rsidR="00922CB9" w:rsidRDefault="00922CB9" w:rsidP="009C46B2">
            <w:pPr>
              <w:spacing w:before="120"/>
              <w:rPr>
                <w:rFonts w:asciiTheme="minorHAnsi" w:hAnsiTheme="minorHAnsi" w:cstheme="minorHAnsi"/>
              </w:rPr>
            </w:pPr>
            <w:r>
              <w:rPr>
                <w:rFonts w:asciiTheme="minorHAnsi" w:hAnsiTheme="minorHAnsi" w:cstheme="minorHAnsi"/>
              </w:rPr>
              <w:t>Ειδικότητα (ολογράφως):</w:t>
            </w:r>
          </w:p>
        </w:tc>
      </w:tr>
      <w:tr w:rsidR="00922CB9" w14:paraId="49ED54C6"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C4" w14:textId="77777777" w:rsidR="00922CB9" w:rsidRDefault="00922CB9" w:rsidP="009C46B2">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C5" w14:textId="77777777" w:rsidR="00922CB9" w:rsidRDefault="00922CB9" w:rsidP="009C46B2">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922CB9" w14:paraId="49ED54C9"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C7" w14:textId="77777777" w:rsidR="00922CB9" w:rsidRDefault="00922CB9" w:rsidP="009C46B2">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C8" w14:textId="77777777" w:rsidR="00922CB9" w:rsidRDefault="00922CB9" w:rsidP="009C46B2">
            <w:pPr>
              <w:spacing w:before="120"/>
              <w:rPr>
                <w:rFonts w:asciiTheme="minorHAnsi" w:hAnsiTheme="minorHAnsi" w:cstheme="minorHAnsi"/>
                <w:b/>
              </w:rPr>
            </w:pPr>
            <w:r>
              <w:rPr>
                <w:rFonts w:asciiTheme="minorHAnsi" w:hAnsiTheme="minorHAnsi" w:cstheme="minorHAnsi"/>
              </w:rPr>
              <w:t>Υπηκοότητα:</w:t>
            </w:r>
          </w:p>
        </w:tc>
      </w:tr>
      <w:tr w:rsidR="00922CB9" w14:paraId="49ED54CC"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CA" w14:textId="77777777" w:rsidR="00922CB9" w:rsidRDefault="00922CB9" w:rsidP="009C46B2">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CB" w14:textId="77777777" w:rsidR="00922CB9" w:rsidRDefault="00922CB9" w:rsidP="009C46B2">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922CB9" w14:paraId="49ED54D7" w14:textId="77777777" w:rsidTr="009C46B2">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14:paraId="49ED54CD" w14:textId="77777777" w:rsidR="00922CB9" w:rsidRDefault="00922CB9" w:rsidP="009C46B2">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49ED54CE"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CF" w14:textId="77777777"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49ED54D0"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D1"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D2" w14:textId="77777777"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49ED54D3"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D4"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D5" w14:textId="77777777" w:rsidR="00922CB9" w:rsidRDefault="00922CB9" w:rsidP="009C46B2">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49ED54D6" w14:textId="77777777" w:rsidR="00922CB9" w:rsidRDefault="00922CB9" w:rsidP="009C46B2">
            <w:pPr>
              <w:spacing w:before="60" w:after="60" w:line="276" w:lineRule="auto"/>
              <w:rPr>
                <w:rFonts w:asciiTheme="minorHAnsi" w:hAnsiTheme="minorHAnsi" w:cstheme="minorHAnsi"/>
                <w:b/>
                <w:u w:val="single"/>
              </w:rPr>
            </w:pPr>
          </w:p>
        </w:tc>
      </w:tr>
      <w:tr w:rsidR="00922CB9" w14:paraId="49ED54DA" w14:textId="77777777"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9ED54D8" w14:textId="77777777" w:rsidR="00922CB9" w:rsidRDefault="00922CB9" w:rsidP="009C46B2">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9ED54D9" w14:textId="77777777" w:rsidR="00922CB9" w:rsidRDefault="00922CB9" w:rsidP="009C46B2">
            <w:pPr>
              <w:spacing w:before="120"/>
              <w:rPr>
                <w:rFonts w:asciiTheme="minorHAnsi" w:hAnsiTheme="minorHAnsi" w:cstheme="minorHAnsi"/>
              </w:rPr>
            </w:pPr>
            <w:r>
              <w:rPr>
                <w:rFonts w:asciiTheme="minorHAnsi" w:hAnsiTheme="minorHAnsi" w:cstheme="minorHAnsi"/>
              </w:rPr>
              <w:t>Σταθερό:</w:t>
            </w:r>
          </w:p>
        </w:tc>
      </w:tr>
      <w:tr w:rsidR="00922CB9" w14:paraId="49ED54DC" w14:textId="77777777"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49ED54DB" w14:textId="77777777" w:rsidR="00922CB9" w:rsidRDefault="00922CB9" w:rsidP="009C46B2">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922CB9" w14:paraId="49ED54DE" w14:textId="77777777"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49ED54DD" w14:textId="77777777" w:rsidR="00922CB9" w:rsidRDefault="00922CB9" w:rsidP="009C46B2">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922CB9" w14:paraId="49ED54E1" w14:textId="77777777"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9ED54DF" w14:textId="77777777" w:rsidR="00922CB9" w:rsidRDefault="00922CB9" w:rsidP="009C46B2">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9ED54E0" w14:textId="77777777" w:rsidR="00922CB9" w:rsidRDefault="00922CB9" w:rsidP="009C46B2">
            <w:pPr>
              <w:spacing w:before="120"/>
              <w:rPr>
                <w:rFonts w:asciiTheme="minorHAnsi" w:hAnsiTheme="minorHAnsi" w:cstheme="minorHAnsi"/>
              </w:rPr>
            </w:pPr>
            <w:r>
              <w:rPr>
                <w:rFonts w:asciiTheme="minorHAnsi" w:hAnsiTheme="minorHAnsi" w:cstheme="minorHAnsi"/>
              </w:rPr>
              <w:t>Τ.Κ. :</w:t>
            </w:r>
          </w:p>
        </w:tc>
      </w:tr>
      <w:tr w:rsidR="00922CB9" w14:paraId="49ED54E4" w14:textId="77777777"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9ED54E2" w14:textId="77777777" w:rsidR="00922CB9" w:rsidRDefault="00922CB9" w:rsidP="009C46B2">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9ED54E3" w14:textId="77777777" w:rsidR="00922CB9" w:rsidRDefault="00922CB9" w:rsidP="009C46B2">
            <w:pPr>
              <w:spacing w:before="120"/>
              <w:rPr>
                <w:rFonts w:asciiTheme="minorHAnsi" w:hAnsiTheme="minorHAnsi" w:cstheme="minorHAnsi"/>
              </w:rPr>
            </w:pPr>
            <w:r>
              <w:rPr>
                <w:rFonts w:asciiTheme="minorHAnsi" w:hAnsiTheme="minorHAnsi" w:cstheme="minorHAnsi"/>
              </w:rPr>
              <w:t>Περιφερειακή Ενότητα (νομός):</w:t>
            </w:r>
          </w:p>
        </w:tc>
      </w:tr>
      <w:tr w:rsidR="00922CB9" w14:paraId="49ED54E6" w14:textId="77777777" w:rsidTr="009C46B2">
        <w:trPr>
          <w:trHeight w:val="567"/>
        </w:trPr>
        <w:tc>
          <w:tcPr>
            <w:tcW w:w="5000" w:type="pct"/>
            <w:gridSpan w:val="18"/>
            <w:tcBorders>
              <w:top w:val="nil"/>
              <w:left w:val="single" w:sz="4" w:space="0" w:color="auto"/>
              <w:bottom w:val="nil"/>
              <w:right w:val="single" w:sz="4" w:space="0" w:color="auto"/>
            </w:tcBorders>
            <w:vAlign w:val="center"/>
            <w:hideMark/>
          </w:tcPr>
          <w:p w14:paraId="49ED54E5" w14:textId="77777777" w:rsidR="00922CB9" w:rsidRDefault="00922CB9" w:rsidP="009C46B2">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922CB9" w14:paraId="49ED54EA" w14:textId="77777777" w:rsidTr="009C46B2">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49ED54E7" w14:textId="77777777" w:rsidR="00922CB9" w:rsidRDefault="00922CB9" w:rsidP="009C46B2">
            <w:pPr>
              <w:jc w:val="center"/>
              <w:rPr>
                <w:rFonts w:asciiTheme="minorHAnsi" w:hAnsiTheme="minorHAnsi" w:cstheme="minorHAnsi"/>
              </w:rPr>
            </w:pPr>
            <w:r>
              <w:rPr>
                <w:rFonts w:asciiTheme="minorHAnsi" w:hAnsiTheme="minorHAnsi" w:cstheme="minorHAnsi"/>
              </w:rPr>
              <w:t>Αριθμός παιδιών</w:t>
            </w:r>
          </w:p>
          <w:p w14:paraId="49ED54E8" w14:textId="77777777" w:rsidR="00922CB9" w:rsidRDefault="00922CB9" w:rsidP="009C46B2">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49ED54E9" w14:textId="77777777" w:rsidR="00922CB9" w:rsidRDefault="00922CB9" w:rsidP="009C46B2">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w:t>
            </w:r>
            <w:proofErr w:type="spellStart"/>
            <w:r>
              <w:rPr>
                <w:rFonts w:asciiTheme="minorHAnsi" w:hAnsiTheme="minorHAnsi" w:cstheme="minorHAnsi"/>
              </w:rPr>
              <w:t>μμ</w:t>
            </w:r>
            <w:proofErr w:type="spellEnd"/>
            <w:r>
              <w:rPr>
                <w:rFonts w:asciiTheme="minorHAnsi" w:hAnsiTheme="minorHAnsi" w:cstheme="minorHAnsi"/>
              </w:rPr>
              <w:t xml:space="preserve">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922CB9" w14:paraId="49ED54F1" w14:textId="77777777"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9ED54EB" w14:textId="77777777"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49ED54EC" w14:textId="77777777" w:rsidR="00922CB9" w:rsidRDefault="00922CB9" w:rsidP="009C46B2">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49ED54ED" w14:textId="77777777" w:rsidR="00922CB9" w:rsidRDefault="00922CB9" w:rsidP="009C46B2">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49ED54EE" w14:textId="77777777" w:rsidR="00922CB9" w:rsidRDefault="00922CB9" w:rsidP="009C46B2">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49ED54EF" w14:textId="77777777" w:rsidR="00922CB9" w:rsidRDefault="00922CB9" w:rsidP="009C46B2">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49ED54F0" w14:textId="77777777" w:rsidR="00922CB9" w:rsidRDefault="00922CB9" w:rsidP="009C46B2">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922CB9" w14:paraId="49ED54F8" w14:textId="77777777"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9ED54F2" w14:textId="77777777"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14:paraId="49ED54F3" w14:textId="77777777" w:rsidR="00922CB9" w:rsidRDefault="00922CB9" w:rsidP="009C46B2">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14:paraId="49ED54F4" w14:textId="77777777" w:rsidR="00922CB9" w:rsidRDefault="00922CB9" w:rsidP="009C46B2">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14:paraId="49ED54F5" w14:textId="77777777" w:rsidR="00922CB9" w:rsidRDefault="00922CB9" w:rsidP="009C46B2">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14:paraId="49ED54F6" w14:textId="77777777" w:rsidR="00922CB9" w:rsidRDefault="00922CB9" w:rsidP="009C46B2">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14:paraId="49ED54F7" w14:textId="77777777" w:rsidR="00922CB9" w:rsidRDefault="00922CB9" w:rsidP="009C46B2">
            <w:pPr>
              <w:rPr>
                <w:rFonts w:asciiTheme="minorHAnsi" w:hAnsiTheme="minorHAnsi" w:cstheme="minorHAnsi"/>
              </w:rPr>
            </w:pPr>
          </w:p>
        </w:tc>
      </w:tr>
      <w:tr w:rsidR="00922CB9" w14:paraId="49ED54FA" w14:textId="77777777" w:rsidTr="009C46B2">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49ED54F9" w14:textId="77777777" w:rsidR="00922CB9" w:rsidRDefault="00922CB9" w:rsidP="009C46B2">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18"/>
        <w:gridCol w:w="523"/>
        <w:gridCol w:w="79"/>
        <w:gridCol w:w="281"/>
        <w:gridCol w:w="281"/>
        <w:gridCol w:w="77"/>
        <w:gridCol w:w="145"/>
        <w:gridCol w:w="213"/>
        <w:gridCol w:w="68"/>
        <w:gridCol w:w="289"/>
        <w:gridCol w:w="281"/>
        <w:gridCol w:w="76"/>
        <w:gridCol w:w="205"/>
        <w:gridCol w:w="154"/>
        <w:gridCol w:w="68"/>
        <w:gridCol w:w="281"/>
        <w:gridCol w:w="8"/>
        <w:gridCol w:w="274"/>
        <w:gridCol w:w="84"/>
        <w:gridCol w:w="197"/>
        <w:gridCol w:w="160"/>
        <w:gridCol w:w="121"/>
        <w:gridCol w:w="138"/>
        <w:gridCol w:w="84"/>
        <w:gridCol w:w="281"/>
        <w:gridCol w:w="281"/>
        <w:gridCol w:w="281"/>
        <w:gridCol w:w="127"/>
        <w:gridCol w:w="154"/>
        <w:gridCol w:w="201"/>
        <w:gridCol w:w="21"/>
        <w:gridCol w:w="281"/>
        <w:gridCol w:w="51"/>
        <w:gridCol w:w="231"/>
        <w:gridCol w:w="123"/>
        <w:gridCol w:w="158"/>
        <w:gridCol w:w="195"/>
        <w:gridCol w:w="86"/>
        <w:gridCol w:w="222"/>
        <w:gridCol w:w="47"/>
        <w:gridCol w:w="235"/>
        <w:gridCol w:w="119"/>
        <w:gridCol w:w="162"/>
        <w:gridCol w:w="192"/>
        <w:gridCol w:w="92"/>
        <w:gridCol w:w="262"/>
        <w:gridCol w:w="21"/>
        <w:gridCol w:w="222"/>
        <w:gridCol w:w="111"/>
        <w:gridCol w:w="172"/>
        <w:gridCol w:w="182"/>
        <w:gridCol w:w="102"/>
        <w:gridCol w:w="254"/>
      </w:tblGrid>
      <w:tr w:rsidR="00922CB9" w14:paraId="49ED5512" w14:textId="77777777" w:rsidTr="009C46B2">
        <w:trPr>
          <w:trHeight w:val="397"/>
        </w:trPr>
        <w:tc>
          <w:tcPr>
            <w:tcW w:w="687" w:type="pct"/>
            <w:gridSpan w:val="2"/>
            <w:tcBorders>
              <w:top w:val="nil"/>
              <w:left w:val="single" w:sz="4" w:space="0" w:color="auto"/>
              <w:bottom w:val="single" w:sz="4" w:space="0" w:color="auto"/>
              <w:right w:val="single" w:sz="4" w:space="0" w:color="auto"/>
            </w:tcBorders>
            <w:vAlign w:val="center"/>
            <w:hideMark/>
          </w:tcPr>
          <w:p w14:paraId="49ED54FB" w14:textId="77777777" w:rsidR="00922CB9" w:rsidRDefault="00922CB9" w:rsidP="009C46B2">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14:paraId="49ED54FC"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4FD"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4FE"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4FF"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500"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501" w14:textId="77777777" w:rsidR="00922CB9" w:rsidRDefault="00922CB9" w:rsidP="009C46B2">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14:paraId="49ED5502"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503"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504" w14:textId="77777777" w:rsidR="00922CB9" w:rsidRDefault="00922CB9" w:rsidP="009C46B2">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14:paraId="49ED5505" w14:textId="77777777" w:rsidR="00922CB9" w:rsidRDefault="00922CB9" w:rsidP="009C46B2">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14:paraId="49ED5506" w14:textId="77777777" w:rsidR="00922CB9" w:rsidRDefault="00922CB9" w:rsidP="009C46B2">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14:paraId="49ED5507" w14:textId="77777777"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49ED5508" w14:textId="77777777"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9ED5509" w14:textId="77777777"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9ED550A" w14:textId="77777777"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49ED550B" w14:textId="77777777"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9ED550C" w14:textId="77777777"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9ED550D" w14:textId="77777777"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9ED550E" w14:textId="77777777"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49ED550F" w14:textId="77777777"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49ED5510" w14:textId="77777777"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14:paraId="49ED5511" w14:textId="77777777" w:rsidR="00922CB9" w:rsidRDefault="00922CB9" w:rsidP="009C46B2">
            <w:pPr>
              <w:rPr>
                <w:rFonts w:asciiTheme="minorHAnsi" w:hAnsiTheme="minorHAnsi" w:cstheme="minorHAnsi"/>
                <w:b/>
              </w:rPr>
            </w:pPr>
          </w:p>
        </w:tc>
      </w:tr>
      <w:tr w:rsidR="00922CB9" w14:paraId="49ED5534" w14:textId="77777777" w:rsidTr="009C46B2">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14:paraId="49ED5513" w14:textId="77777777" w:rsidR="00922CB9" w:rsidRDefault="00922CB9" w:rsidP="009C46B2">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14:paraId="49ED5514" w14:textId="77777777" w:rsidR="00922CB9" w:rsidRDefault="00922CB9" w:rsidP="009C46B2">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14:paraId="49ED5515"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16" w14:textId="77777777"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ED5517" w14:textId="77777777"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18"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19"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1A" w14:textId="77777777"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1B" w14:textId="77777777"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ED551C" w14:textId="77777777"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49ED551D"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1E"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1F"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0" w14:textId="77777777" w:rsidR="00922CB9" w:rsidRDefault="00922CB9" w:rsidP="009C46B2">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ED5521" w14:textId="77777777"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49ED5522"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23"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24"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5" w14:textId="77777777"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ED5526" w14:textId="77777777"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49ED5527"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8"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9"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A" w14:textId="77777777"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49ED552B" w14:textId="77777777"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C"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D" w14:textId="77777777"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D552E" w14:textId="77777777"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D552F" w14:textId="77777777"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49ED5530" w14:textId="77777777"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D5531" w14:textId="77777777"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D5532" w14:textId="77777777" w:rsidR="00922CB9" w:rsidRDefault="00922CB9" w:rsidP="009C46B2">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14:paraId="49ED5533" w14:textId="77777777" w:rsidR="00922CB9" w:rsidRDefault="00922CB9" w:rsidP="009C46B2">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864"/>
        <w:gridCol w:w="1765"/>
        <w:gridCol w:w="1679"/>
        <w:gridCol w:w="272"/>
        <w:gridCol w:w="1032"/>
        <w:gridCol w:w="115"/>
        <w:gridCol w:w="2417"/>
      </w:tblGrid>
      <w:tr w:rsidR="00922CB9" w14:paraId="49ED5538" w14:textId="77777777"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49ED5535" w14:textId="77777777" w:rsidR="00922CB9" w:rsidRDefault="00922CB9" w:rsidP="009C46B2">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49ED5536" w14:textId="77777777" w:rsidR="00922CB9" w:rsidRDefault="00922CB9" w:rsidP="009C46B2">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14:paraId="49ED5537" w14:textId="77777777" w:rsidR="00922CB9" w:rsidRDefault="00922CB9" w:rsidP="009C46B2">
            <w:pPr>
              <w:jc w:val="center"/>
              <w:rPr>
                <w:rFonts w:asciiTheme="minorHAnsi" w:hAnsiTheme="minorHAnsi" w:cstheme="minorHAnsi"/>
              </w:rPr>
            </w:pPr>
            <w:r>
              <w:rPr>
                <w:rFonts w:asciiTheme="minorHAnsi" w:hAnsiTheme="minorHAnsi" w:cstheme="minorHAnsi"/>
              </w:rPr>
              <w:t>Υπηρεσία ΟΑΕΔ</w:t>
            </w:r>
          </w:p>
        </w:tc>
      </w:tr>
      <w:tr w:rsidR="00922CB9" w14:paraId="49ED553C" w14:textId="77777777"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49ED5539" w14:textId="77777777" w:rsidR="00922CB9" w:rsidRDefault="00922CB9" w:rsidP="009C46B2">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49ED553A" w14:textId="77777777" w:rsidR="00922CB9" w:rsidRDefault="00922CB9" w:rsidP="009C46B2">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49ED553B" w14:textId="77777777" w:rsidR="00922CB9" w:rsidRDefault="00922CB9" w:rsidP="009C46B2">
            <w:pPr>
              <w:rPr>
                <w:rFonts w:asciiTheme="minorHAnsi" w:hAnsiTheme="minorHAnsi" w:cstheme="minorHAnsi"/>
              </w:rPr>
            </w:pPr>
          </w:p>
        </w:tc>
      </w:tr>
      <w:tr w:rsidR="00922CB9" w14:paraId="49ED5540" w14:textId="77777777"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49ED553D" w14:textId="77777777" w:rsidR="00922CB9" w:rsidRDefault="00922CB9" w:rsidP="009C46B2">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49ED553E" w14:textId="77777777" w:rsidR="00922CB9" w:rsidRDefault="00922CB9" w:rsidP="009C46B2">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49ED553F" w14:textId="77777777" w:rsidR="00922CB9" w:rsidRDefault="00922CB9" w:rsidP="009C46B2">
            <w:pPr>
              <w:rPr>
                <w:rFonts w:asciiTheme="minorHAnsi" w:hAnsiTheme="minorHAnsi" w:cstheme="minorHAnsi"/>
              </w:rPr>
            </w:pPr>
          </w:p>
        </w:tc>
      </w:tr>
      <w:tr w:rsidR="00922CB9" w14:paraId="49ED5543" w14:textId="77777777" w:rsidTr="009C46B2">
        <w:tc>
          <w:tcPr>
            <w:tcW w:w="5000" w:type="pct"/>
            <w:gridSpan w:val="8"/>
            <w:tcBorders>
              <w:top w:val="single" w:sz="4" w:space="0" w:color="auto"/>
              <w:left w:val="single" w:sz="4" w:space="0" w:color="auto"/>
              <w:bottom w:val="single" w:sz="4" w:space="0" w:color="auto"/>
              <w:right w:val="single" w:sz="4" w:space="0" w:color="auto"/>
            </w:tcBorders>
            <w:hideMark/>
          </w:tcPr>
          <w:p w14:paraId="49ED5541" w14:textId="77777777" w:rsidR="00922CB9" w:rsidRDefault="00922CB9" w:rsidP="00922CB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14:paraId="49ED5542" w14:textId="77777777" w:rsidR="00922CB9" w:rsidRDefault="00922CB9" w:rsidP="00922CB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22CB9" w14:paraId="49ED554E" w14:textId="77777777" w:rsidTr="009C46B2">
        <w:tc>
          <w:tcPr>
            <w:tcW w:w="833" w:type="pct"/>
            <w:tcBorders>
              <w:top w:val="single" w:sz="4" w:space="0" w:color="auto"/>
              <w:left w:val="single" w:sz="4" w:space="0" w:color="auto"/>
              <w:bottom w:val="single" w:sz="4" w:space="0" w:color="auto"/>
              <w:right w:val="single" w:sz="4" w:space="0" w:color="auto"/>
            </w:tcBorders>
            <w:vAlign w:val="center"/>
            <w:hideMark/>
          </w:tcPr>
          <w:p w14:paraId="49ED5544" w14:textId="77777777" w:rsidR="00922CB9" w:rsidRDefault="00922CB9" w:rsidP="009C46B2">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14:paraId="49ED5545" w14:textId="77777777" w:rsidR="00922CB9" w:rsidRDefault="00922CB9" w:rsidP="009C46B2">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14:paraId="49ED5546" w14:textId="77777777" w:rsidR="00922CB9" w:rsidRDefault="00922CB9" w:rsidP="009C46B2">
            <w:pPr>
              <w:jc w:val="center"/>
              <w:rPr>
                <w:rFonts w:asciiTheme="minorHAnsi" w:hAnsiTheme="minorHAnsi" w:cstheme="minorHAnsi"/>
              </w:rPr>
            </w:pPr>
            <w:r>
              <w:rPr>
                <w:rFonts w:asciiTheme="minorHAnsi" w:hAnsiTheme="minorHAnsi" w:cstheme="minorHAnsi"/>
              </w:rPr>
              <w:t>Αρ. Μητρώου</w:t>
            </w:r>
          </w:p>
          <w:p w14:paraId="49ED5547" w14:textId="77777777" w:rsidR="00922CB9" w:rsidRDefault="00922CB9" w:rsidP="009C46B2">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14:paraId="49ED5548" w14:textId="77777777" w:rsidR="00922CB9" w:rsidRDefault="00922CB9" w:rsidP="009C46B2">
            <w:pPr>
              <w:jc w:val="center"/>
              <w:rPr>
                <w:rFonts w:asciiTheme="minorHAnsi" w:hAnsiTheme="minorHAnsi" w:cstheme="minorHAnsi"/>
              </w:rPr>
            </w:pPr>
            <w:r>
              <w:rPr>
                <w:rFonts w:asciiTheme="minorHAnsi" w:hAnsiTheme="minorHAnsi" w:cstheme="minorHAnsi"/>
              </w:rPr>
              <w:t>Παλιός ή Νέος Ασφαλισμένος</w:t>
            </w:r>
          </w:p>
          <w:p w14:paraId="49ED5549" w14:textId="77777777" w:rsidR="00922CB9" w:rsidRDefault="00922CB9" w:rsidP="009C46B2">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49ED554A" w14:textId="77777777" w:rsidR="00922CB9" w:rsidRDefault="00922CB9" w:rsidP="009C46B2">
            <w:pPr>
              <w:jc w:val="center"/>
              <w:rPr>
                <w:rFonts w:asciiTheme="minorHAnsi" w:hAnsiTheme="minorHAnsi" w:cstheme="minorHAnsi"/>
              </w:rPr>
            </w:pPr>
            <w:r>
              <w:rPr>
                <w:rFonts w:asciiTheme="minorHAnsi" w:hAnsiTheme="minorHAnsi" w:cstheme="minorHAnsi"/>
              </w:rPr>
              <w:t xml:space="preserve">Με 5/ετια </w:t>
            </w:r>
          </w:p>
          <w:p w14:paraId="49ED554B" w14:textId="77777777" w:rsidR="00922CB9" w:rsidRDefault="00922CB9" w:rsidP="009C46B2">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14:paraId="49ED554C" w14:textId="77777777" w:rsidR="00922CB9" w:rsidRDefault="00922CB9" w:rsidP="009C46B2">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14:paraId="49ED554D" w14:textId="77777777" w:rsidR="00922CB9" w:rsidRDefault="00922CB9" w:rsidP="009C46B2">
            <w:pPr>
              <w:jc w:val="center"/>
              <w:rPr>
                <w:rFonts w:asciiTheme="minorHAnsi" w:hAnsiTheme="minorHAnsi" w:cstheme="minorHAnsi"/>
              </w:rPr>
            </w:pPr>
            <w:r>
              <w:rPr>
                <w:rFonts w:asciiTheme="minorHAnsi" w:hAnsiTheme="minorHAnsi" w:cstheme="minorHAnsi"/>
              </w:rPr>
              <w:t>( για το ΤΣΜΕΔΕ)</w:t>
            </w:r>
          </w:p>
        </w:tc>
      </w:tr>
      <w:tr w:rsidR="00922CB9" w14:paraId="49ED5555"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4F" w14:textId="77777777" w:rsidR="00922CB9" w:rsidRDefault="00922CB9" w:rsidP="009C46B2">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14:paraId="49ED5550"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51"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52"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53"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54" w14:textId="77777777" w:rsidR="00922CB9" w:rsidRDefault="00922CB9" w:rsidP="009C46B2">
            <w:pPr>
              <w:rPr>
                <w:rFonts w:asciiTheme="minorHAnsi" w:hAnsiTheme="minorHAnsi" w:cstheme="minorHAnsi"/>
              </w:rPr>
            </w:pPr>
          </w:p>
        </w:tc>
      </w:tr>
      <w:tr w:rsidR="00922CB9" w14:paraId="49ED555C"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56" w14:textId="77777777" w:rsidR="00922CB9" w:rsidRDefault="00922CB9" w:rsidP="009C46B2">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14:paraId="49ED5557"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58"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59"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5A"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5B" w14:textId="77777777" w:rsidR="00922CB9" w:rsidRDefault="00922CB9" w:rsidP="009C46B2">
            <w:pPr>
              <w:rPr>
                <w:rFonts w:asciiTheme="minorHAnsi" w:hAnsiTheme="minorHAnsi" w:cstheme="minorHAnsi"/>
              </w:rPr>
            </w:pPr>
          </w:p>
        </w:tc>
      </w:tr>
      <w:tr w:rsidR="00922CB9" w14:paraId="49ED5563"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5D" w14:textId="77777777" w:rsidR="00922CB9" w:rsidRDefault="00922CB9" w:rsidP="009C46B2">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14:paraId="49ED555E"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5F"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60"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61"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62" w14:textId="77777777" w:rsidR="00922CB9" w:rsidRDefault="00922CB9" w:rsidP="009C46B2">
            <w:pPr>
              <w:rPr>
                <w:rFonts w:asciiTheme="minorHAnsi" w:hAnsiTheme="minorHAnsi" w:cstheme="minorHAnsi"/>
              </w:rPr>
            </w:pPr>
          </w:p>
        </w:tc>
      </w:tr>
      <w:tr w:rsidR="00922CB9" w14:paraId="49ED556A"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64" w14:textId="77777777" w:rsidR="00922CB9" w:rsidRDefault="00922CB9" w:rsidP="009C46B2">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14:paraId="49ED5565"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66"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67"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68"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69" w14:textId="77777777" w:rsidR="00922CB9" w:rsidRDefault="00922CB9" w:rsidP="009C46B2">
            <w:pPr>
              <w:rPr>
                <w:rFonts w:asciiTheme="minorHAnsi" w:hAnsiTheme="minorHAnsi" w:cstheme="minorHAnsi"/>
              </w:rPr>
            </w:pPr>
          </w:p>
        </w:tc>
      </w:tr>
      <w:tr w:rsidR="00922CB9" w14:paraId="49ED5571"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6B" w14:textId="77777777" w:rsidR="00922CB9" w:rsidRDefault="00922CB9" w:rsidP="009C46B2">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14:paraId="49ED556C"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6D"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6E"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6F"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70" w14:textId="77777777" w:rsidR="00922CB9" w:rsidRDefault="00922CB9" w:rsidP="009C46B2">
            <w:pPr>
              <w:rPr>
                <w:rFonts w:asciiTheme="minorHAnsi" w:hAnsiTheme="minorHAnsi" w:cstheme="minorHAnsi"/>
              </w:rPr>
            </w:pPr>
          </w:p>
        </w:tc>
      </w:tr>
    </w:tbl>
    <w:p w14:paraId="49ED5572" w14:textId="77777777" w:rsidR="00922CB9" w:rsidRDefault="00922CB9" w:rsidP="00922CB9">
      <w:pPr>
        <w:rPr>
          <w:rFonts w:asciiTheme="minorHAnsi" w:hAnsiTheme="minorHAnsi" w:cstheme="minorHAnsi"/>
        </w:rPr>
      </w:pPr>
    </w:p>
    <w:tbl>
      <w:tblPr>
        <w:tblW w:w="0" w:type="auto"/>
        <w:tblLook w:val="04A0" w:firstRow="1" w:lastRow="0" w:firstColumn="1" w:lastColumn="0" w:noHBand="0" w:noVBand="1"/>
      </w:tblPr>
      <w:tblGrid>
        <w:gridCol w:w="5691"/>
        <w:gridCol w:w="4090"/>
      </w:tblGrid>
      <w:tr w:rsidR="00922CB9" w14:paraId="49ED5576" w14:textId="77777777" w:rsidTr="009C46B2">
        <w:tc>
          <w:tcPr>
            <w:tcW w:w="6487" w:type="dxa"/>
          </w:tcPr>
          <w:p w14:paraId="49ED5573" w14:textId="77777777" w:rsidR="00922CB9" w:rsidRDefault="00922CB9" w:rsidP="009C46B2">
            <w:pPr>
              <w:rPr>
                <w:rFonts w:asciiTheme="minorHAnsi" w:hAnsiTheme="minorHAnsi" w:cstheme="minorHAnsi"/>
              </w:rPr>
            </w:pPr>
          </w:p>
        </w:tc>
        <w:tc>
          <w:tcPr>
            <w:tcW w:w="4502" w:type="dxa"/>
            <w:vAlign w:val="bottom"/>
            <w:hideMark/>
          </w:tcPr>
          <w:p w14:paraId="49ED5574" w14:textId="77777777" w:rsidR="00922CB9" w:rsidRDefault="00922CB9" w:rsidP="009C46B2">
            <w:pPr>
              <w:spacing w:line="360" w:lineRule="auto"/>
              <w:jc w:val="center"/>
              <w:rPr>
                <w:rFonts w:asciiTheme="minorHAnsi" w:hAnsiTheme="minorHAnsi" w:cstheme="minorHAnsi"/>
              </w:rPr>
            </w:pPr>
            <w:r>
              <w:rPr>
                <w:rFonts w:asciiTheme="minorHAnsi" w:hAnsiTheme="minorHAnsi" w:cstheme="minorHAnsi"/>
              </w:rPr>
              <w:t>…../……/……..</w:t>
            </w:r>
          </w:p>
          <w:p w14:paraId="49ED5575" w14:textId="77777777" w:rsidR="00922CB9" w:rsidRDefault="00922CB9" w:rsidP="009C46B2">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bookmarkEnd w:id="0"/>
      <w:bookmarkEnd w:id="1"/>
      <w:bookmarkEnd w:id="2"/>
      <w:bookmarkEnd w:id="3"/>
      <w:bookmarkEnd w:id="4"/>
      <w:bookmarkEnd w:id="5"/>
    </w:tbl>
    <w:p w14:paraId="49ED5577" w14:textId="551591AB" w:rsidR="00690A29" w:rsidRPr="00B43A47" w:rsidRDefault="00690A29" w:rsidP="000E1148">
      <w:pPr>
        <w:rPr>
          <w:rFonts w:asciiTheme="minorHAnsi" w:hAnsiTheme="minorHAnsi"/>
          <w:sz w:val="22"/>
          <w:szCs w:val="22"/>
        </w:rPr>
      </w:pPr>
    </w:p>
    <w:sectPr w:rsidR="00690A29" w:rsidRPr="00B43A47" w:rsidSect="006A17D0">
      <w:footerReference w:type="even" r:id="rId8"/>
      <w:footerReference w:type="default" r:id="rId9"/>
      <w:pgSz w:w="11906" w:h="16838" w:code="9"/>
      <w:pgMar w:top="993" w:right="991" w:bottom="1702" w:left="1134" w:header="72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AB1D" w14:textId="77777777" w:rsidR="008D671D" w:rsidRDefault="008D671D">
      <w:r>
        <w:separator/>
      </w:r>
    </w:p>
  </w:endnote>
  <w:endnote w:type="continuationSeparator" w:id="0">
    <w:p w14:paraId="06C62E5F" w14:textId="77777777" w:rsidR="008D671D" w:rsidRDefault="008D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596E" w14:textId="77777777" w:rsidR="008A5E0E" w:rsidRDefault="008A5E0E"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9ED596F" w14:textId="77777777" w:rsidR="008A5E0E" w:rsidRDefault="008A5E0E"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CC8E" w14:textId="0FBA913E" w:rsidR="00F60E7A" w:rsidRDefault="00F60E7A">
    <w:pPr>
      <w:pStyle w:val="a5"/>
    </w:pPr>
    <w:r w:rsidRPr="0009031B">
      <w:rPr>
        <w:rFonts w:ascii="Calibri" w:hAnsi="Calibri"/>
        <w:bCs/>
        <w:noProof/>
      </w:rPr>
      <w:drawing>
        <wp:inline distT="0" distB="0" distL="0" distR="0" wp14:anchorId="0362AD1A" wp14:editId="7B976D0C">
          <wp:extent cx="5369356" cy="680737"/>
          <wp:effectExtent l="0" t="0" r="3175" b="508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13EF" w14:textId="77777777" w:rsidR="008D671D" w:rsidRDefault="008D671D">
      <w:r>
        <w:separator/>
      </w:r>
    </w:p>
  </w:footnote>
  <w:footnote w:type="continuationSeparator" w:id="0">
    <w:p w14:paraId="423AF113" w14:textId="77777777" w:rsidR="008D671D" w:rsidRDefault="008D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0DD74D4"/>
    <w:multiLevelType w:val="hybridMultilevel"/>
    <w:tmpl w:val="FF06269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15:restartNumberingAfterBreak="0">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15:restartNumberingAfterBreak="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3"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4" w15:restartNumberingAfterBreak="0">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15:restartNumberingAfterBreak="0">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6" w15:restartNumberingAfterBreak="0">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15:restartNumberingAfterBreak="0">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1"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2"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5" w15:restartNumberingAfterBreak="0">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7" w15:restartNumberingAfterBreak="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9"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0"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51"/>
  </w:num>
  <w:num w:numId="3">
    <w:abstractNumId w:val="12"/>
  </w:num>
  <w:num w:numId="4">
    <w:abstractNumId w:val="22"/>
  </w:num>
  <w:num w:numId="5">
    <w:abstractNumId w:val="13"/>
  </w:num>
  <w:num w:numId="6">
    <w:abstractNumId w:val="60"/>
  </w:num>
  <w:num w:numId="7">
    <w:abstractNumId w:val="29"/>
  </w:num>
  <w:num w:numId="8">
    <w:abstractNumId w:val="59"/>
  </w:num>
  <w:num w:numId="9">
    <w:abstractNumId w:val="33"/>
  </w:num>
  <w:num w:numId="10">
    <w:abstractNumId w:val="26"/>
  </w:num>
  <w:num w:numId="11">
    <w:abstractNumId w:val="25"/>
  </w:num>
  <w:num w:numId="12">
    <w:abstractNumId w:val="5"/>
  </w:num>
  <w:num w:numId="13">
    <w:abstractNumId w:val="19"/>
  </w:num>
  <w:num w:numId="14">
    <w:abstractNumId w:val="21"/>
  </w:num>
  <w:num w:numId="15">
    <w:abstractNumId w:val="45"/>
  </w:num>
  <w:num w:numId="16">
    <w:abstractNumId w:val="4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8"/>
  </w:num>
  <w:num w:numId="21">
    <w:abstractNumId w:val="24"/>
  </w:num>
  <w:num w:numId="22">
    <w:abstractNumId w:val="38"/>
  </w:num>
  <w:num w:numId="23">
    <w:abstractNumId w:val="14"/>
  </w:num>
  <w:num w:numId="24">
    <w:abstractNumId w:val="10"/>
  </w:num>
  <w:num w:numId="25">
    <w:abstractNumId w:val="34"/>
  </w:num>
  <w:num w:numId="26">
    <w:abstractNumId w:val="7"/>
  </w:num>
  <w:num w:numId="27">
    <w:abstractNumId w:val="58"/>
  </w:num>
  <w:num w:numId="28">
    <w:abstractNumId w:val="35"/>
  </w:num>
  <w:num w:numId="29">
    <w:abstractNumId w:val="49"/>
  </w:num>
  <w:num w:numId="30">
    <w:abstractNumId w:val="47"/>
  </w:num>
  <w:num w:numId="31">
    <w:abstractNumId w:val="31"/>
  </w:num>
  <w:num w:numId="32">
    <w:abstractNumId w:val="43"/>
  </w:num>
  <w:num w:numId="33">
    <w:abstractNumId w:val="30"/>
  </w:num>
  <w:num w:numId="34">
    <w:abstractNumId w:val="16"/>
  </w:num>
  <w:num w:numId="35">
    <w:abstractNumId w:val="48"/>
  </w:num>
  <w:num w:numId="36">
    <w:abstractNumId w:val="53"/>
  </w:num>
  <w:num w:numId="37">
    <w:abstractNumId w:val="18"/>
  </w:num>
  <w:num w:numId="38">
    <w:abstractNumId w:val="23"/>
  </w:num>
  <w:num w:numId="39">
    <w:abstractNumId w:val="6"/>
  </w:num>
  <w:num w:numId="40">
    <w:abstractNumId w:val="44"/>
  </w:num>
  <w:num w:numId="41">
    <w:abstractNumId w:val="9"/>
  </w:num>
  <w:num w:numId="42">
    <w:abstractNumId w:val="41"/>
  </w:num>
  <w:num w:numId="43">
    <w:abstractNumId w:val="56"/>
  </w:num>
  <w:num w:numId="44">
    <w:abstractNumId w:val="32"/>
  </w:num>
  <w:num w:numId="45">
    <w:abstractNumId w:val="27"/>
  </w:num>
  <w:num w:numId="46">
    <w:abstractNumId w:val="11"/>
  </w:num>
  <w:num w:numId="47">
    <w:abstractNumId w:val="52"/>
  </w:num>
  <w:num w:numId="48">
    <w:abstractNumId w:val="36"/>
  </w:num>
  <w:num w:numId="49">
    <w:abstractNumId w:val="17"/>
  </w:num>
  <w:num w:numId="50">
    <w:abstractNumId w:val="39"/>
  </w:num>
  <w:num w:numId="51">
    <w:abstractNumId w:val="40"/>
  </w:num>
  <w:num w:numId="52">
    <w:abstractNumId w:val="55"/>
  </w:num>
  <w:num w:numId="53">
    <w:abstractNumId w:val="50"/>
  </w:num>
  <w:num w:numId="54">
    <w:abstractNumId w:val="37"/>
  </w:num>
  <w:num w:numId="55">
    <w:abstractNumId w:val="57"/>
  </w:num>
  <w:num w:numId="56">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0D6"/>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EA0"/>
    <w:rsid w:val="000D7C5C"/>
    <w:rsid w:val="000D7EDC"/>
    <w:rsid w:val="000E0348"/>
    <w:rsid w:val="000E09B5"/>
    <w:rsid w:val="000E1148"/>
    <w:rsid w:val="000E123B"/>
    <w:rsid w:val="000E1364"/>
    <w:rsid w:val="000E1592"/>
    <w:rsid w:val="000E187C"/>
    <w:rsid w:val="000E2FDA"/>
    <w:rsid w:val="000E3664"/>
    <w:rsid w:val="000E3D5E"/>
    <w:rsid w:val="000E410A"/>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24C8"/>
    <w:rsid w:val="00104F0B"/>
    <w:rsid w:val="00105173"/>
    <w:rsid w:val="00105CF0"/>
    <w:rsid w:val="00106102"/>
    <w:rsid w:val="00106153"/>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1713B"/>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87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1D4"/>
    <w:rsid w:val="001B33C8"/>
    <w:rsid w:val="001B3FAE"/>
    <w:rsid w:val="001B40DA"/>
    <w:rsid w:val="001B41B0"/>
    <w:rsid w:val="001B41B7"/>
    <w:rsid w:val="001B41B9"/>
    <w:rsid w:val="001B45A7"/>
    <w:rsid w:val="001B4FD7"/>
    <w:rsid w:val="001B5489"/>
    <w:rsid w:val="001B5610"/>
    <w:rsid w:val="001B5EB3"/>
    <w:rsid w:val="001B7098"/>
    <w:rsid w:val="001B7198"/>
    <w:rsid w:val="001B73A9"/>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887"/>
    <w:rsid w:val="001E1A09"/>
    <w:rsid w:val="001E1AD9"/>
    <w:rsid w:val="001E1EC0"/>
    <w:rsid w:val="001E1EEE"/>
    <w:rsid w:val="001E24F5"/>
    <w:rsid w:val="001E2A36"/>
    <w:rsid w:val="001E31F8"/>
    <w:rsid w:val="001E3327"/>
    <w:rsid w:val="001E42AE"/>
    <w:rsid w:val="001E432F"/>
    <w:rsid w:val="001E4BA9"/>
    <w:rsid w:val="001E4BAC"/>
    <w:rsid w:val="001E5402"/>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EB2"/>
    <w:rsid w:val="001F2F21"/>
    <w:rsid w:val="001F31D2"/>
    <w:rsid w:val="001F354C"/>
    <w:rsid w:val="001F375B"/>
    <w:rsid w:val="001F38D0"/>
    <w:rsid w:val="001F38E7"/>
    <w:rsid w:val="001F3D56"/>
    <w:rsid w:val="001F3F51"/>
    <w:rsid w:val="001F4148"/>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057"/>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028C"/>
    <w:rsid w:val="00291142"/>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56C"/>
    <w:rsid w:val="002D768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D70"/>
    <w:rsid w:val="00314E2F"/>
    <w:rsid w:val="003150E4"/>
    <w:rsid w:val="00315291"/>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624"/>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313C"/>
    <w:rsid w:val="003539B9"/>
    <w:rsid w:val="00353C0F"/>
    <w:rsid w:val="00353EFA"/>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E9D"/>
    <w:rsid w:val="00362107"/>
    <w:rsid w:val="0036237D"/>
    <w:rsid w:val="0036248F"/>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30F"/>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554"/>
    <w:rsid w:val="003E682D"/>
    <w:rsid w:val="003E68C9"/>
    <w:rsid w:val="003E6B3B"/>
    <w:rsid w:val="003E731D"/>
    <w:rsid w:val="003E73F5"/>
    <w:rsid w:val="003E7DF1"/>
    <w:rsid w:val="003E7E61"/>
    <w:rsid w:val="003E7EDE"/>
    <w:rsid w:val="003F000C"/>
    <w:rsid w:val="003F062E"/>
    <w:rsid w:val="003F28A0"/>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1047"/>
    <w:rsid w:val="0040212C"/>
    <w:rsid w:val="00402288"/>
    <w:rsid w:val="004023CC"/>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56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5EB"/>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51E"/>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294"/>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6DC"/>
    <w:rsid w:val="0056274B"/>
    <w:rsid w:val="00562D2B"/>
    <w:rsid w:val="00562E9C"/>
    <w:rsid w:val="0056328F"/>
    <w:rsid w:val="005632C8"/>
    <w:rsid w:val="00563436"/>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4BE"/>
    <w:rsid w:val="005727DE"/>
    <w:rsid w:val="00573102"/>
    <w:rsid w:val="005735C1"/>
    <w:rsid w:val="00573A1F"/>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69"/>
    <w:rsid w:val="005949EB"/>
    <w:rsid w:val="00594CC3"/>
    <w:rsid w:val="005952F7"/>
    <w:rsid w:val="00595D2D"/>
    <w:rsid w:val="00596F43"/>
    <w:rsid w:val="005974D5"/>
    <w:rsid w:val="005A0C00"/>
    <w:rsid w:val="005A15D8"/>
    <w:rsid w:val="005A18C1"/>
    <w:rsid w:val="005A1A1E"/>
    <w:rsid w:val="005A22D4"/>
    <w:rsid w:val="005A22F8"/>
    <w:rsid w:val="005A23B0"/>
    <w:rsid w:val="005A264F"/>
    <w:rsid w:val="005A2AA1"/>
    <w:rsid w:val="005A2E58"/>
    <w:rsid w:val="005A2F64"/>
    <w:rsid w:val="005A42D5"/>
    <w:rsid w:val="005A4CA7"/>
    <w:rsid w:val="005A4E38"/>
    <w:rsid w:val="005A4FBB"/>
    <w:rsid w:val="005A59D0"/>
    <w:rsid w:val="005A5C0C"/>
    <w:rsid w:val="005A5CA2"/>
    <w:rsid w:val="005A613F"/>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B5B2E"/>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7E8"/>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5259"/>
    <w:rsid w:val="006052D8"/>
    <w:rsid w:val="00605964"/>
    <w:rsid w:val="00605991"/>
    <w:rsid w:val="00605EE6"/>
    <w:rsid w:val="00606342"/>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E3A"/>
    <w:rsid w:val="00620656"/>
    <w:rsid w:val="006209F6"/>
    <w:rsid w:val="0062210A"/>
    <w:rsid w:val="00622273"/>
    <w:rsid w:val="006224E4"/>
    <w:rsid w:val="00622591"/>
    <w:rsid w:val="00622769"/>
    <w:rsid w:val="00622E66"/>
    <w:rsid w:val="00622F1B"/>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832"/>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3B4B"/>
    <w:rsid w:val="00693D69"/>
    <w:rsid w:val="00694328"/>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41D"/>
    <w:rsid w:val="006E4861"/>
    <w:rsid w:val="006E56EA"/>
    <w:rsid w:val="006E5F07"/>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4871"/>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E1A"/>
    <w:rsid w:val="00731FAC"/>
    <w:rsid w:val="00731FCF"/>
    <w:rsid w:val="007322FB"/>
    <w:rsid w:val="0073280D"/>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E"/>
    <w:rsid w:val="007479BE"/>
    <w:rsid w:val="00747A03"/>
    <w:rsid w:val="00747F6B"/>
    <w:rsid w:val="007509E2"/>
    <w:rsid w:val="00751277"/>
    <w:rsid w:val="00751827"/>
    <w:rsid w:val="00752031"/>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66"/>
    <w:rsid w:val="00760AAF"/>
    <w:rsid w:val="00762195"/>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4EE7"/>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07E26"/>
    <w:rsid w:val="00810140"/>
    <w:rsid w:val="00810830"/>
    <w:rsid w:val="00810D4B"/>
    <w:rsid w:val="0081149E"/>
    <w:rsid w:val="0081194C"/>
    <w:rsid w:val="00811F66"/>
    <w:rsid w:val="00811F8B"/>
    <w:rsid w:val="00812851"/>
    <w:rsid w:val="008128A3"/>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4CC0"/>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A6"/>
    <w:rsid w:val="00877872"/>
    <w:rsid w:val="00877CC4"/>
    <w:rsid w:val="008801B4"/>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7B2"/>
    <w:rsid w:val="008A545A"/>
    <w:rsid w:val="008A5C95"/>
    <w:rsid w:val="008A5E0E"/>
    <w:rsid w:val="008A6395"/>
    <w:rsid w:val="008A66F8"/>
    <w:rsid w:val="008A6C33"/>
    <w:rsid w:val="008A7621"/>
    <w:rsid w:val="008A790B"/>
    <w:rsid w:val="008A79B6"/>
    <w:rsid w:val="008B11CC"/>
    <w:rsid w:val="008B1530"/>
    <w:rsid w:val="008B1B6A"/>
    <w:rsid w:val="008B2573"/>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A5F"/>
    <w:rsid w:val="008C065A"/>
    <w:rsid w:val="008C0AED"/>
    <w:rsid w:val="008C0CCA"/>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71D"/>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4080"/>
    <w:rsid w:val="0091442C"/>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29E"/>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6F5"/>
    <w:rsid w:val="009B6FFD"/>
    <w:rsid w:val="009B7091"/>
    <w:rsid w:val="009B75F3"/>
    <w:rsid w:val="009B7B23"/>
    <w:rsid w:val="009C08B5"/>
    <w:rsid w:val="009C0C9A"/>
    <w:rsid w:val="009C1351"/>
    <w:rsid w:val="009C1963"/>
    <w:rsid w:val="009C1973"/>
    <w:rsid w:val="009C1CD5"/>
    <w:rsid w:val="009C3165"/>
    <w:rsid w:val="009C3226"/>
    <w:rsid w:val="009C362C"/>
    <w:rsid w:val="009C3AE8"/>
    <w:rsid w:val="009C3DF6"/>
    <w:rsid w:val="009C3E90"/>
    <w:rsid w:val="009C3EE0"/>
    <w:rsid w:val="009C43B2"/>
    <w:rsid w:val="009C46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7B6"/>
    <w:rsid w:val="009E691E"/>
    <w:rsid w:val="009E6DAD"/>
    <w:rsid w:val="009E6E65"/>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5575"/>
    <w:rsid w:val="00A36091"/>
    <w:rsid w:val="00A36749"/>
    <w:rsid w:val="00A36D50"/>
    <w:rsid w:val="00A37503"/>
    <w:rsid w:val="00A37673"/>
    <w:rsid w:val="00A37AC7"/>
    <w:rsid w:val="00A400BF"/>
    <w:rsid w:val="00A40593"/>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2701"/>
    <w:rsid w:val="00A62ED7"/>
    <w:rsid w:val="00A6329B"/>
    <w:rsid w:val="00A634E2"/>
    <w:rsid w:val="00A63C82"/>
    <w:rsid w:val="00A64201"/>
    <w:rsid w:val="00A64502"/>
    <w:rsid w:val="00A64508"/>
    <w:rsid w:val="00A64F1F"/>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6026"/>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4C98"/>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EF9"/>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2A28"/>
    <w:rsid w:val="00AE2CF8"/>
    <w:rsid w:val="00AE2D2B"/>
    <w:rsid w:val="00AE35A1"/>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1764"/>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3240"/>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76C4"/>
    <w:rsid w:val="00B877BB"/>
    <w:rsid w:val="00B87A6F"/>
    <w:rsid w:val="00B90383"/>
    <w:rsid w:val="00B91404"/>
    <w:rsid w:val="00B91727"/>
    <w:rsid w:val="00B91B04"/>
    <w:rsid w:val="00B9205E"/>
    <w:rsid w:val="00B92133"/>
    <w:rsid w:val="00B92396"/>
    <w:rsid w:val="00B92891"/>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269"/>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02B"/>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73E7"/>
    <w:rsid w:val="00BC7846"/>
    <w:rsid w:val="00BD051E"/>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2A4"/>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5BCF"/>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2CD"/>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8B2"/>
    <w:rsid w:val="00CB6A0D"/>
    <w:rsid w:val="00CB6A37"/>
    <w:rsid w:val="00CB73F4"/>
    <w:rsid w:val="00CB797F"/>
    <w:rsid w:val="00CC052D"/>
    <w:rsid w:val="00CC0A92"/>
    <w:rsid w:val="00CC0ABF"/>
    <w:rsid w:val="00CC0B90"/>
    <w:rsid w:val="00CC0C83"/>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314C"/>
    <w:rsid w:val="00D23A58"/>
    <w:rsid w:val="00D24765"/>
    <w:rsid w:val="00D24836"/>
    <w:rsid w:val="00D2539E"/>
    <w:rsid w:val="00D25F22"/>
    <w:rsid w:val="00D26366"/>
    <w:rsid w:val="00D2644C"/>
    <w:rsid w:val="00D266F8"/>
    <w:rsid w:val="00D26AB5"/>
    <w:rsid w:val="00D27440"/>
    <w:rsid w:val="00D3029C"/>
    <w:rsid w:val="00D306BC"/>
    <w:rsid w:val="00D30743"/>
    <w:rsid w:val="00D308E2"/>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BEC"/>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61B"/>
    <w:rsid w:val="00DB39A2"/>
    <w:rsid w:val="00DB3BD0"/>
    <w:rsid w:val="00DB3CEF"/>
    <w:rsid w:val="00DB4257"/>
    <w:rsid w:val="00DB4BDA"/>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677"/>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E9"/>
    <w:rsid w:val="00E04C3B"/>
    <w:rsid w:val="00E050C5"/>
    <w:rsid w:val="00E052C5"/>
    <w:rsid w:val="00E054CB"/>
    <w:rsid w:val="00E0591F"/>
    <w:rsid w:val="00E059EE"/>
    <w:rsid w:val="00E05BC3"/>
    <w:rsid w:val="00E06555"/>
    <w:rsid w:val="00E103AE"/>
    <w:rsid w:val="00E12507"/>
    <w:rsid w:val="00E13562"/>
    <w:rsid w:val="00E1405E"/>
    <w:rsid w:val="00E14231"/>
    <w:rsid w:val="00E143EB"/>
    <w:rsid w:val="00E1457E"/>
    <w:rsid w:val="00E15783"/>
    <w:rsid w:val="00E1593B"/>
    <w:rsid w:val="00E159A4"/>
    <w:rsid w:val="00E162AF"/>
    <w:rsid w:val="00E16730"/>
    <w:rsid w:val="00E1700D"/>
    <w:rsid w:val="00E17A91"/>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92A"/>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137"/>
    <w:rsid w:val="00EA7488"/>
    <w:rsid w:val="00EA7F81"/>
    <w:rsid w:val="00EB068F"/>
    <w:rsid w:val="00EB10C4"/>
    <w:rsid w:val="00EB1B4D"/>
    <w:rsid w:val="00EB1B89"/>
    <w:rsid w:val="00EB22AF"/>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388"/>
    <w:rsid w:val="00EE1A79"/>
    <w:rsid w:val="00EE1EE6"/>
    <w:rsid w:val="00EE3031"/>
    <w:rsid w:val="00EE32E7"/>
    <w:rsid w:val="00EE4538"/>
    <w:rsid w:val="00EE4940"/>
    <w:rsid w:val="00EE4D21"/>
    <w:rsid w:val="00EE4D7C"/>
    <w:rsid w:val="00EE5C13"/>
    <w:rsid w:val="00EE630C"/>
    <w:rsid w:val="00EE6B9C"/>
    <w:rsid w:val="00EE6D2C"/>
    <w:rsid w:val="00EE73F0"/>
    <w:rsid w:val="00EF0223"/>
    <w:rsid w:val="00EF03DD"/>
    <w:rsid w:val="00EF1361"/>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7A"/>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391E"/>
    <w:rsid w:val="00FA3AFA"/>
    <w:rsid w:val="00FA3D28"/>
    <w:rsid w:val="00FA4223"/>
    <w:rsid w:val="00FA43F8"/>
    <w:rsid w:val="00FA45DC"/>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5473"/>
    <w:rsid w:val="00FD5E0D"/>
    <w:rsid w:val="00FD5FE6"/>
    <w:rsid w:val="00FD61E3"/>
    <w:rsid w:val="00FD64B1"/>
    <w:rsid w:val="00FD6AD8"/>
    <w:rsid w:val="00FD6B7B"/>
    <w:rsid w:val="00FD73C3"/>
    <w:rsid w:val="00FD7968"/>
    <w:rsid w:val="00FD7A62"/>
    <w:rsid w:val="00FE0B00"/>
    <w:rsid w:val="00FE11CA"/>
    <w:rsid w:val="00FE11CB"/>
    <w:rsid w:val="00FE1809"/>
    <w:rsid w:val="00FE1818"/>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D29"/>
    <w:rsid w:val="00FE74B6"/>
    <w:rsid w:val="00FF014F"/>
    <w:rsid w:val="00FF0442"/>
    <w:rsid w:val="00FF04B9"/>
    <w:rsid w:val="00FF0AD4"/>
    <w:rsid w:val="00FF0E44"/>
    <w:rsid w:val="00FF1008"/>
    <w:rsid w:val="00FF11A6"/>
    <w:rsid w:val="00FF1880"/>
    <w:rsid w:val="00FF1992"/>
    <w:rsid w:val="00FF1A44"/>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D4D7A"/>
  <w15:docId w15:val="{A6B98E53-ADDA-4A1E-A766-186344F3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7FBF8ED-88D8-42F1-9B97-BAD587A5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1137</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1345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ΝΙΚΟΣ ΕΜΜΑΝΟΥΗΛΙΔΗΣ</cp:lastModifiedBy>
  <cp:revision>2</cp:revision>
  <cp:lastPrinted>2021-08-20T09:21:00Z</cp:lastPrinted>
  <dcterms:created xsi:type="dcterms:W3CDTF">2021-08-31T10:16:00Z</dcterms:created>
  <dcterms:modified xsi:type="dcterms:W3CDTF">2021-08-31T10:16:00Z</dcterms:modified>
</cp:coreProperties>
</file>